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DEDED" w:themeColor="accent3" w:themeTint="33"/>
  <w:body>
    <w:p w14:paraId="08F9E631" w14:textId="07050EB0" w:rsidR="00CA6753" w:rsidRPr="00E268C3" w:rsidRDefault="00127F28" w:rsidP="00127F28">
      <w:pPr>
        <w:pStyle w:val="a3"/>
        <w:jc w:val="center"/>
        <w:rPr>
          <w:b/>
          <w:bCs/>
          <w:color w:val="1C1A23"/>
        </w:rPr>
      </w:pPr>
      <w:r w:rsidRPr="00E268C3">
        <w:rPr>
          <w:b/>
          <w:bCs/>
          <w:color w:val="1C1A23"/>
        </w:rPr>
        <w:t>Бриф на создание сайта</w:t>
      </w:r>
    </w:p>
    <w:p w14:paraId="681130AE" w14:textId="1AA6EADD" w:rsidR="00127F28" w:rsidRPr="00E268C3" w:rsidRDefault="00127F28" w:rsidP="00127F28">
      <w:pPr>
        <w:jc w:val="center"/>
        <w:rPr>
          <w:color w:val="1C1A23"/>
          <w:lang w:val="en-US"/>
        </w:rPr>
      </w:pPr>
      <w:hyperlink r:id="rId5" w:history="1">
        <w:r w:rsidRPr="00E268C3">
          <w:rPr>
            <w:rStyle w:val="a5"/>
            <w:color w:val="1C1A23"/>
            <w:lang w:val="en-US"/>
          </w:rPr>
          <w:t>fanly.ru</w:t>
        </w:r>
      </w:hyperlink>
    </w:p>
    <w:p w14:paraId="108CD975" w14:textId="77777777" w:rsidR="00127F28" w:rsidRPr="00E268C3" w:rsidRDefault="00127F28" w:rsidP="00127F28">
      <w:pPr>
        <w:jc w:val="center"/>
        <w:rPr>
          <w:color w:val="1C1A23"/>
          <w:lang w:val="en-US"/>
        </w:rPr>
      </w:pPr>
    </w:p>
    <w:p w14:paraId="5B5FC126" w14:textId="56BE85D1" w:rsidR="00127F28" w:rsidRPr="00E268C3" w:rsidRDefault="00127F28" w:rsidP="00127F28">
      <w:pPr>
        <w:pStyle w:val="1"/>
        <w:rPr>
          <w:color w:val="1C1A23"/>
        </w:rPr>
      </w:pPr>
      <w:r w:rsidRPr="00E268C3">
        <w:rPr>
          <w:color w:val="1C1A23"/>
        </w:rPr>
        <w:t>Для разработки сайта, ответьте на следующие вопросы:</w:t>
      </w:r>
    </w:p>
    <w:p w14:paraId="5AADE58C" w14:textId="77777777" w:rsidR="00127F28" w:rsidRPr="00E268C3" w:rsidRDefault="00127F28" w:rsidP="00127F28">
      <w:pPr>
        <w:rPr>
          <w:color w:val="1C1A23"/>
        </w:rPr>
      </w:pPr>
    </w:p>
    <w:p w14:paraId="662095F0" w14:textId="409B89CE" w:rsidR="00127F28" w:rsidRPr="00E268C3" w:rsidRDefault="00127F28" w:rsidP="00127F28">
      <w:pPr>
        <w:pStyle w:val="a7"/>
        <w:numPr>
          <w:ilvl w:val="0"/>
          <w:numId w:val="1"/>
        </w:numPr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</w:pPr>
      <w:r w:rsidRPr="00E268C3"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  <w:t>Какая тематика, основная цель и задачи Вашего нового сайта?</w:t>
      </w:r>
    </w:p>
    <w:tbl>
      <w:tblPr>
        <w:tblStyle w:val="a8"/>
        <w:tblW w:w="8639" w:type="dxa"/>
        <w:tblInd w:w="720" w:type="dxa"/>
        <w:tblLook w:val="04A0" w:firstRow="1" w:lastRow="0" w:firstColumn="1" w:lastColumn="0" w:noHBand="0" w:noVBand="1"/>
      </w:tblPr>
      <w:tblGrid>
        <w:gridCol w:w="8639"/>
      </w:tblGrid>
      <w:tr w:rsidR="00E268C3" w:rsidRPr="00E268C3" w14:paraId="1C81720F" w14:textId="77777777" w:rsidTr="007D1BB0">
        <w:trPr>
          <w:trHeight w:val="1087"/>
        </w:trPr>
        <w:tc>
          <w:tcPr>
            <w:tcW w:w="8639" w:type="dxa"/>
          </w:tcPr>
          <w:p w14:paraId="0FED451F" w14:textId="77777777" w:rsidR="00127F28" w:rsidRPr="00E268C3" w:rsidRDefault="00127F28" w:rsidP="00127F28">
            <w:pPr>
              <w:pStyle w:val="a7"/>
              <w:ind w:left="0"/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</w:pPr>
          </w:p>
        </w:tc>
      </w:tr>
    </w:tbl>
    <w:p w14:paraId="2A02718A" w14:textId="1200350D" w:rsidR="00127F28" w:rsidRPr="00E268C3" w:rsidRDefault="00127F28" w:rsidP="00127F28">
      <w:pPr>
        <w:pStyle w:val="a7"/>
        <w:rPr>
          <w:rFonts w:asciiTheme="majorHAnsi" w:eastAsiaTheme="majorEastAsia" w:hAnsiTheme="majorHAnsi" w:cstheme="majorBidi"/>
          <w:color w:val="1C1A23"/>
          <w:sz w:val="32"/>
          <w:szCs w:val="32"/>
        </w:rPr>
      </w:pPr>
    </w:p>
    <w:p w14:paraId="2CFFDF2F" w14:textId="2FDB0512" w:rsidR="00127F28" w:rsidRPr="00E268C3" w:rsidRDefault="00127F28" w:rsidP="00127F28">
      <w:pPr>
        <w:pStyle w:val="a7"/>
        <w:numPr>
          <w:ilvl w:val="0"/>
          <w:numId w:val="1"/>
        </w:numPr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</w:pPr>
      <w:r w:rsidRPr="00E268C3"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  <w:t>Укажите необходимый вам тип сайта: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519"/>
        <w:gridCol w:w="4106"/>
      </w:tblGrid>
      <w:tr w:rsidR="00E268C3" w:rsidRPr="00E268C3" w14:paraId="352CAEAE" w14:textId="77777777" w:rsidTr="00127F28">
        <w:tc>
          <w:tcPr>
            <w:tcW w:w="4672" w:type="dxa"/>
          </w:tcPr>
          <w:p w14:paraId="5B2F75C6" w14:textId="1258F5C1" w:rsidR="00127F28" w:rsidRPr="00E268C3" w:rsidRDefault="00127F28" w:rsidP="00127F28">
            <w:pPr>
              <w:pStyle w:val="a7"/>
              <w:ind w:left="0"/>
              <w:rPr>
                <w:rFonts w:asciiTheme="majorHAnsi" w:eastAsiaTheme="majorEastAsia" w:hAnsiTheme="majorHAnsi" w:cstheme="majorBidi"/>
                <w:i/>
                <w:iCs/>
                <w:color w:val="1C1A23"/>
                <w:sz w:val="32"/>
                <w:szCs w:val="32"/>
              </w:rPr>
            </w:pPr>
          </w:p>
        </w:tc>
        <w:tc>
          <w:tcPr>
            <w:tcW w:w="4673" w:type="dxa"/>
          </w:tcPr>
          <w:p w14:paraId="46C6014D" w14:textId="17F1F0BC" w:rsidR="00127F28" w:rsidRPr="00E268C3" w:rsidRDefault="00127F28" w:rsidP="00127F28">
            <w:pPr>
              <w:pStyle w:val="a7"/>
              <w:ind w:left="0"/>
              <w:rPr>
                <w:rFonts w:asciiTheme="majorHAnsi" w:eastAsiaTheme="majorEastAsia" w:hAnsiTheme="majorHAnsi" w:cstheme="majorBidi"/>
                <w:i/>
                <w:iCs/>
                <w:color w:val="1C1A23"/>
                <w:sz w:val="32"/>
                <w:szCs w:val="32"/>
              </w:rPr>
            </w:pPr>
            <w:r w:rsidRPr="00E268C3">
              <w:rPr>
                <w:rFonts w:asciiTheme="majorHAnsi" w:eastAsiaTheme="majorEastAsia" w:hAnsiTheme="majorHAnsi" w:cstheme="majorBidi"/>
                <w:i/>
                <w:iCs/>
                <w:color w:val="1C1A23"/>
                <w:sz w:val="32"/>
                <w:szCs w:val="32"/>
              </w:rPr>
              <w:t>Да\Нет</w:t>
            </w:r>
          </w:p>
        </w:tc>
      </w:tr>
      <w:tr w:rsidR="00E268C3" w:rsidRPr="00E268C3" w14:paraId="63FBAE97" w14:textId="77777777" w:rsidTr="00127F28">
        <w:tc>
          <w:tcPr>
            <w:tcW w:w="4672" w:type="dxa"/>
          </w:tcPr>
          <w:p w14:paraId="0E361C89" w14:textId="08A56EE9" w:rsidR="00127F28" w:rsidRPr="00E268C3" w:rsidRDefault="00127F28" w:rsidP="00127F28">
            <w:pPr>
              <w:pStyle w:val="a7"/>
              <w:ind w:left="0"/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</w:pPr>
            <w:proofErr w:type="spellStart"/>
            <w:r w:rsidRPr="00E268C3"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  <w:t>Лендинг</w:t>
            </w:r>
            <w:proofErr w:type="spellEnd"/>
            <w:r w:rsidRPr="00E268C3"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  <w:t>/одностраничный сайт для продажи товара или услуги</w:t>
            </w:r>
          </w:p>
        </w:tc>
        <w:tc>
          <w:tcPr>
            <w:tcW w:w="4673" w:type="dxa"/>
          </w:tcPr>
          <w:p w14:paraId="4CF166A5" w14:textId="77777777" w:rsidR="00127F28" w:rsidRPr="00E268C3" w:rsidRDefault="00127F28" w:rsidP="00127F28">
            <w:pPr>
              <w:pStyle w:val="a7"/>
              <w:ind w:left="0"/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</w:pPr>
          </w:p>
        </w:tc>
      </w:tr>
      <w:tr w:rsidR="00E268C3" w:rsidRPr="00E268C3" w14:paraId="4C4D372E" w14:textId="77777777" w:rsidTr="00127F28">
        <w:tc>
          <w:tcPr>
            <w:tcW w:w="4672" w:type="dxa"/>
          </w:tcPr>
          <w:p w14:paraId="4965D137" w14:textId="78617005" w:rsidR="00127F28" w:rsidRPr="00E268C3" w:rsidRDefault="00127F28" w:rsidP="00127F28">
            <w:pPr>
              <w:pStyle w:val="a7"/>
              <w:ind w:left="0"/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</w:pPr>
            <w:r w:rsidRPr="00E268C3"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  <w:t>Блог/Новостной сайт</w:t>
            </w:r>
          </w:p>
        </w:tc>
        <w:tc>
          <w:tcPr>
            <w:tcW w:w="4673" w:type="dxa"/>
          </w:tcPr>
          <w:p w14:paraId="6217F635" w14:textId="77777777" w:rsidR="00127F28" w:rsidRPr="00E268C3" w:rsidRDefault="00127F28" w:rsidP="00127F28">
            <w:pPr>
              <w:pStyle w:val="a7"/>
              <w:ind w:left="0"/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</w:pPr>
          </w:p>
        </w:tc>
      </w:tr>
      <w:tr w:rsidR="00E268C3" w:rsidRPr="00E268C3" w14:paraId="069CAF31" w14:textId="77777777" w:rsidTr="00127F28">
        <w:tc>
          <w:tcPr>
            <w:tcW w:w="4672" w:type="dxa"/>
          </w:tcPr>
          <w:p w14:paraId="494AB714" w14:textId="48CC39BA" w:rsidR="00127F28" w:rsidRPr="00E268C3" w:rsidRDefault="00127F28" w:rsidP="00127F28">
            <w:pPr>
              <w:pStyle w:val="a7"/>
              <w:ind w:left="0"/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</w:pPr>
            <w:r w:rsidRPr="00E268C3"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  <w:t>Корпоративный сайт</w:t>
            </w:r>
          </w:p>
        </w:tc>
        <w:tc>
          <w:tcPr>
            <w:tcW w:w="4673" w:type="dxa"/>
          </w:tcPr>
          <w:p w14:paraId="525E4C29" w14:textId="77777777" w:rsidR="00127F28" w:rsidRPr="00E268C3" w:rsidRDefault="00127F28" w:rsidP="00127F28">
            <w:pPr>
              <w:pStyle w:val="a7"/>
              <w:ind w:left="0"/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</w:pPr>
          </w:p>
        </w:tc>
      </w:tr>
      <w:tr w:rsidR="00E268C3" w:rsidRPr="00E268C3" w14:paraId="2D74A8A1" w14:textId="77777777" w:rsidTr="00127F28">
        <w:tc>
          <w:tcPr>
            <w:tcW w:w="4672" w:type="dxa"/>
          </w:tcPr>
          <w:p w14:paraId="43F9ACAA" w14:textId="20286FC5" w:rsidR="00127F28" w:rsidRPr="00E268C3" w:rsidRDefault="00127F28" w:rsidP="00127F28">
            <w:pPr>
              <w:pStyle w:val="a7"/>
              <w:ind w:left="0"/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</w:pPr>
            <w:r w:rsidRPr="00E268C3"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  <w:t>Интернет-магазин</w:t>
            </w:r>
          </w:p>
        </w:tc>
        <w:tc>
          <w:tcPr>
            <w:tcW w:w="4673" w:type="dxa"/>
          </w:tcPr>
          <w:p w14:paraId="5C61C2A2" w14:textId="77777777" w:rsidR="00127F28" w:rsidRPr="00E268C3" w:rsidRDefault="00127F28" w:rsidP="00127F28">
            <w:pPr>
              <w:pStyle w:val="a7"/>
              <w:ind w:left="0"/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</w:pPr>
          </w:p>
        </w:tc>
      </w:tr>
      <w:tr w:rsidR="00E268C3" w:rsidRPr="00E268C3" w14:paraId="03A3CEDA" w14:textId="77777777" w:rsidTr="00127F28">
        <w:tc>
          <w:tcPr>
            <w:tcW w:w="4672" w:type="dxa"/>
          </w:tcPr>
          <w:p w14:paraId="6F75F1EA" w14:textId="20557732" w:rsidR="00127F28" w:rsidRPr="00E268C3" w:rsidRDefault="00127F28" w:rsidP="00127F28">
            <w:pPr>
              <w:pStyle w:val="a7"/>
              <w:ind w:left="0"/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</w:pPr>
            <w:r w:rsidRPr="00E268C3"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  <w:t>Другое (укажите)</w:t>
            </w:r>
          </w:p>
        </w:tc>
        <w:tc>
          <w:tcPr>
            <w:tcW w:w="4673" w:type="dxa"/>
          </w:tcPr>
          <w:p w14:paraId="1ACE9E83" w14:textId="77777777" w:rsidR="00127F28" w:rsidRPr="00E268C3" w:rsidRDefault="00127F28" w:rsidP="00127F28">
            <w:pPr>
              <w:pStyle w:val="a7"/>
              <w:ind w:left="0"/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</w:pPr>
          </w:p>
        </w:tc>
      </w:tr>
    </w:tbl>
    <w:p w14:paraId="005E615A" w14:textId="37AD1C70" w:rsidR="00127F28" w:rsidRPr="00E268C3" w:rsidRDefault="00127F28" w:rsidP="00127F28">
      <w:pPr>
        <w:pStyle w:val="a7"/>
        <w:rPr>
          <w:rFonts w:asciiTheme="majorHAnsi" w:eastAsiaTheme="majorEastAsia" w:hAnsiTheme="majorHAnsi" w:cstheme="majorBidi"/>
          <w:color w:val="1C1A23"/>
          <w:sz w:val="32"/>
          <w:szCs w:val="32"/>
        </w:rPr>
      </w:pPr>
    </w:p>
    <w:p w14:paraId="4224CA4F" w14:textId="47C1E6CA" w:rsidR="00127F28" w:rsidRPr="00E268C3" w:rsidRDefault="00127F28" w:rsidP="00127F28">
      <w:pPr>
        <w:pStyle w:val="a7"/>
        <w:numPr>
          <w:ilvl w:val="0"/>
          <w:numId w:val="1"/>
        </w:numPr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</w:pPr>
      <w:r w:rsidRPr="00E268C3"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  <w:t>Опишите своих клиентов. На какую аудиторию будет рассчитан сайт?</w:t>
      </w:r>
    </w:p>
    <w:tbl>
      <w:tblPr>
        <w:tblStyle w:val="a8"/>
        <w:tblW w:w="8639" w:type="dxa"/>
        <w:tblInd w:w="720" w:type="dxa"/>
        <w:tblLook w:val="04A0" w:firstRow="1" w:lastRow="0" w:firstColumn="1" w:lastColumn="0" w:noHBand="0" w:noVBand="1"/>
      </w:tblPr>
      <w:tblGrid>
        <w:gridCol w:w="8639"/>
      </w:tblGrid>
      <w:tr w:rsidR="00E268C3" w:rsidRPr="00E268C3" w14:paraId="393C6258" w14:textId="77777777" w:rsidTr="007D1BB0">
        <w:trPr>
          <w:trHeight w:val="1197"/>
        </w:trPr>
        <w:tc>
          <w:tcPr>
            <w:tcW w:w="8639" w:type="dxa"/>
          </w:tcPr>
          <w:p w14:paraId="5FF0F037" w14:textId="77777777" w:rsidR="00127F28" w:rsidRPr="00E268C3" w:rsidRDefault="00127F28" w:rsidP="00127F28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</w:p>
        </w:tc>
      </w:tr>
    </w:tbl>
    <w:p w14:paraId="74BFA1FB" w14:textId="474857F5" w:rsidR="00127F28" w:rsidRPr="00E268C3" w:rsidRDefault="00127F28" w:rsidP="00127F28">
      <w:pPr>
        <w:pStyle w:val="a7"/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</w:pPr>
    </w:p>
    <w:p w14:paraId="3D6323C0" w14:textId="23A11CDC" w:rsidR="00127F28" w:rsidRPr="00E268C3" w:rsidRDefault="00127F28" w:rsidP="00127F28">
      <w:pPr>
        <w:pStyle w:val="a7"/>
        <w:numPr>
          <w:ilvl w:val="0"/>
          <w:numId w:val="1"/>
        </w:numPr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</w:pPr>
      <w:r w:rsidRPr="00E268C3"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  <w:t>Имеется ли фирменный стиль (сайта, компании) или брендбук?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263"/>
        <w:gridCol w:w="4362"/>
      </w:tblGrid>
      <w:tr w:rsidR="00E268C3" w:rsidRPr="00E268C3" w14:paraId="6FDB675D" w14:textId="77777777" w:rsidTr="00127F28">
        <w:tc>
          <w:tcPr>
            <w:tcW w:w="4263" w:type="dxa"/>
          </w:tcPr>
          <w:p w14:paraId="472E74D9" w14:textId="5EB66D15" w:rsidR="00127F28" w:rsidRPr="00E268C3" w:rsidRDefault="00127F28" w:rsidP="00127F28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</w:p>
        </w:tc>
        <w:tc>
          <w:tcPr>
            <w:tcW w:w="4362" w:type="dxa"/>
          </w:tcPr>
          <w:p w14:paraId="5C457662" w14:textId="2367C178" w:rsidR="00127F28" w:rsidRPr="00E268C3" w:rsidRDefault="00127F28" w:rsidP="00127F28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  <w:r w:rsidRPr="00E268C3">
              <w:rPr>
                <w:rFonts w:asciiTheme="majorHAnsi" w:eastAsiaTheme="majorEastAsia" w:hAnsiTheme="majorHAnsi" w:cstheme="majorBidi"/>
                <w:i/>
                <w:iCs/>
                <w:color w:val="1C1A23"/>
                <w:sz w:val="32"/>
                <w:szCs w:val="32"/>
              </w:rPr>
              <w:t>Да\Нет</w:t>
            </w:r>
          </w:p>
        </w:tc>
      </w:tr>
      <w:tr w:rsidR="00E268C3" w:rsidRPr="00E268C3" w14:paraId="79201879" w14:textId="77777777" w:rsidTr="00127F28">
        <w:tc>
          <w:tcPr>
            <w:tcW w:w="4263" w:type="dxa"/>
          </w:tcPr>
          <w:p w14:paraId="4F194BDA" w14:textId="10F74BCC" w:rsidR="00127F28" w:rsidRPr="00E268C3" w:rsidRDefault="007D1BB0" w:rsidP="00127F28">
            <w:pPr>
              <w:pStyle w:val="a7"/>
              <w:ind w:left="0"/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</w:pPr>
            <w:r w:rsidRPr="00E268C3"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  <w:t>Есть полный брендбук</w:t>
            </w:r>
          </w:p>
        </w:tc>
        <w:tc>
          <w:tcPr>
            <w:tcW w:w="4362" w:type="dxa"/>
          </w:tcPr>
          <w:p w14:paraId="187FC7C9" w14:textId="77777777" w:rsidR="00127F28" w:rsidRPr="00E268C3" w:rsidRDefault="00127F28" w:rsidP="00127F28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</w:p>
        </w:tc>
      </w:tr>
      <w:tr w:rsidR="00E268C3" w:rsidRPr="00E268C3" w14:paraId="318FE95E" w14:textId="77777777" w:rsidTr="00127F28">
        <w:tc>
          <w:tcPr>
            <w:tcW w:w="4263" w:type="dxa"/>
          </w:tcPr>
          <w:p w14:paraId="5F57CB79" w14:textId="4B0C959F" w:rsidR="00127F28" w:rsidRPr="00E268C3" w:rsidRDefault="007D1BB0" w:rsidP="00127F28">
            <w:pPr>
              <w:pStyle w:val="a7"/>
              <w:ind w:left="0"/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</w:pPr>
            <w:r w:rsidRPr="00E268C3"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  <w:t>Есть цвета фирменного стиля</w:t>
            </w:r>
          </w:p>
        </w:tc>
        <w:tc>
          <w:tcPr>
            <w:tcW w:w="4362" w:type="dxa"/>
          </w:tcPr>
          <w:p w14:paraId="4625C1FD" w14:textId="77777777" w:rsidR="00127F28" w:rsidRPr="00E268C3" w:rsidRDefault="00127F28" w:rsidP="00127F28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</w:p>
        </w:tc>
      </w:tr>
      <w:tr w:rsidR="00E268C3" w:rsidRPr="00E268C3" w14:paraId="6F1AA6AA" w14:textId="77777777" w:rsidTr="00127F28">
        <w:tc>
          <w:tcPr>
            <w:tcW w:w="4263" w:type="dxa"/>
          </w:tcPr>
          <w:p w14:paraId="78F8888C" w14:textId="11D53D58" w:rsidR="00127F28" w:rsidRPr="00E268C3" w:rsidRDefault="007D1BB0" w:rsidP="00127F28">
            <w:pPr>
              <w:pStyle w:val="a7"/>
              <w:ind w:left="0"/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</w:pPr>
            <w:r w:rsidRPr="00E268C3"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  <w:t>Есть фирменный шрифт/шрифты</w:t>
            </w:r>
          </w:p>
        </w:tc>
        <w:tc>
          <w:tcPr>
            <w:tcW w:w="4362" w:type="dxa"/>
          </w:tcPr>
          <w:p w14:paraId="719B550C" w14:textId="77777777" w:rsidR="00127F28" w:rsidRPr="00E268C3" w:rsidRDefault="00127F28" w:rsidP="00127F28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</w:p>
        </w:tc>
      </w:tr>
      <w:tr w:rsidR="00E268C3" w:rsidRPr="00E268C3" w14:paraId="65D79698" w14:textId="77777777" w:rsidTr="00127F28">
        <w:tc>
          <w:tcPr>
            <w:tcW w:w="4263" w:type="dxa"/>
          </w:tcPr>
          <w:p w14:paraId="6C78CAF4" w14:textId="567B11A1" w:rsidR="00127F28" w:rsidRPr="00E268C3" w:rsidRDefault="007D1BB0" w:rsidP="00127F28">
            <w:pPr>
              <w:pStyle w:val="a7"/>
              <w:ind w:left="0"/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</w:pPr>
            <w:r w:rsidRPr="00E268C3"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  <w:t>Знаем, в каких цветах должен быть сайт</w:t>
            </w:r>
          </w:p>
        </w:tc>
        <w:tc>
          <w:tcPr>
            <w:tcW w:w="4362" w:type="dxa"/>
          </w:tcPr>
          <w:p w14:paraId="710EF4F0" w14:textId="77777777" w:rsidR="00127F28" w:rsidRPr="00E268C3" w:rsidRDefault="00127F28" w:rsidP="00127F28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</w:p>
        </w:tc>
      </w:tr>
    </w:tbl>
    <w:p w14:paraId="76DCFCA2" w14:textId="3AC097D1" w:rsidR="00127F28" w:rsidRPr="00E268C3" w:rsidRDefault="00127F28" w:rsidP="00127F28">
      <w:pPr>
        <w:pStyle w:val="a7"/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</w:pPr>
    </w:p>
    <w:p w14:paraId="098CF336" w14:textId="77777777" w:rsidR="007D1BB0" w:rsidRPr="00E268C3" w:rsidRDefault="007D1BB0" w:rsidP="00127F28">
      <w:pPr>
        <w:pStyle w:val="a7"/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</w:pPr>
    </w:p>
    <w:p w14:paraId="47BA5E7E" w14:textId="77777777" w:rsidR="007D1BB0" w:rsidRPr="00E268C3" w:rsidRDefault="007D1BB0" w:rsidP="007D1BB0">
      <w:pPr>
        <w:pStyle w:val="a7"/>
        <w:numPr>
          <w:ilvl w:val="0"/>
          <w:numId w:val="1"/>
        </w:numPr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</w:pPr>
      <w:r w:rsidRPr="00E268C3"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  <w:t>Цветовая гамма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263"/>
        <w:gridCol w:w="4362"/>
      </w:tblGrid>
      <w:tr w:rsidR="00E268C3" w:rsidRPr="00E268C3" w14:paraId="37EDE96B" w14:textId="77777777" w:rsidTr="00EE0B71">
        <w:tc>
          <w:tcPr>
            <w:tcW w:w="4263" w:type="dxa"/>
          </w:tcPr>
          <w:p w14:paraId="13A3E227" w14:textId="77777777" w:rsidR="007D1BB0" w:rsidRPr="00E268C3" w:rsidRDefault="007D1BB0" w:rsidP="00EE0B71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</w:p>
        </w:tc>
        <w:tc>
          <w:tcPr>
            <w:tcW w:w="4362" w:type="dxa"/>
          </w:tcPr>
          <w:p w14:paraId="11279E3B" w14:textId="77777777" w:rsidR="007D1BB0" w:rsidRPr="00E268C3" w:rsidRDefault="007D1BB0" w:rsidP="00EE0B71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  <w:r w:rsidRPr="00E268C3">
              <w:rPr>
                <w:rFonts w:asciiTheme="majorHAnsi" w:eastAsiaTheme="majorEastAsia" w:hAnsiTheme="majorHAnsi" w:cstheme="majorBidi"/>
                <w:i/>
                <w:iCs/>
                <w:color w:val="1C1A23"/>
                <w:sz w:val="32"/>
                <w:szCs w:val="32"/>
              </w:rPr>
              <w:t>Да\Нет</w:t>
            </w:r>
          </w:p>
        </w:tc>
      </w:tr>
      <w:tr w:rsidR="00E268C3" w:rsidRPr="00E268C3" w14:paraId="0444A3E1" w14:textId="77777777" w:rsidTr="00EE0B71">
        <w:tc>
          <w:tcPr>
            <w:tcW w:w="4263" w:type="dxa"/>
          </w:tcPr>
          <w:p w14:paraId="3D207940" w14:textId="2A197C38" w:rsidR="007D1BB0" w:rsidRPr="00E268C3" w:rsidRDefault="007D1BB0" w:rsidP="00EE0B71">
            <w:pPr>
              <w:pStyle w:val="a7"/>
              <w:ind w:left="0"/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</w:pPr>
            <w:r w:rsidRPr="00E268C3"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  <w:t>Только цвета фирменного стиля (если есть фирменный стиль)</w:t>
            </w:r>
          </w:p>
        </w:tc>
        <w:tc>
          <w:tcPr>
            <w:tcW w:w="4362" w:type="dxa"/>
          </w:tcPr>
          <w:p w14:paraId="21D85BC0" w14:textId="77777777" w:rsidR="007D1BB0" w:rsidRPr="00E268C3" w:rsidRDefault="007D1BB0" w:rsidP="00EE0B71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</w:p>
        </w:tc>
      </w:tr>
      <w:tr w:rsidR="00E268C3" w:rsidRPr="00E268C3" w14:paraId="36BECF8E" w14:textId="77777777" w:rsidTr="00EE0B71">
        <w:tc>
          <w:tcPr>
            <w:tcW w:w="4263" w:type="dxa"/>
          </w:tcPr>
          <w:p w14:paraId="584F9B05" w14:textId="0876474F" w:rsidR="007D1BB0" w:rsidRPr="00E268C3" w:rsidRDefault="007D1BB0" w:rsidP="00EE0B71">
            <w:pPr>
              <w:pStyle w:val="a7"/>
              <w:ind w:left="0"/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</w:pPr>
            <w:r w:rsidRPr="00E268C3"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  <w:t>Цвета фирменного стиля и любые сочетаемые с ними</w:t>
            </w:r>
          </w:p>
        </w:tc>
        <w:tc>
          <w:tcPr>
            <w:tcW w:w="4362" w:type="dxa"/>
          </w:tcPr>
          <w:p w14:paraId="00FAF612" w14:textId="77777777" w:rsidR="007D1BB0" w:rsidRPr="00E268C3" w:rsidRDefault="007D1BB0" w:rsidP="00EE0B71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</w:p>
        </w:tc>
      </w:tr>
      <w:tr w:rsidR="00E268C3" w:rsidRPr="00E268C3" w14:paraId="2DF63B1E" w14:textId="77777777" w:rsidTr="00EE0B71">
        <w:tc>
          <w:tcPr>
            <w:tcW w:w="4263" w:type="dxa"/>
          </w:tcPr>
          <w:p w14:paraId="512D4B36" w14:textId="2EBFCF7E" w:rsidR="007D1BB0" w:rsidRPr="00E268C3" w:rsidRDefault="007D1BB0" w:rsidP="00EE0B71">
            <w:pPr>
              <w:pStyle w:val="a7"/>
              <w:ind w:left="0"/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</w:pPr>
            <w:r w:rsidRPr="00E268C3"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  <w:t>Любые цвета, подходящие к стилю дизайна и тематики сайта</w:t>
            </w:r>
          </w:p>
        </w:tc>
        <w:tc>
          <w:tcPr>
            <w:tcW w:w="4362" w:type="dxa"/>
          </w:tcPr>
          <w:p w14:paraId="51AB26A4" w14:textId="77777777" w:rsidR="007D1BB0" w:rsidRPr="00E268C3" w:rsidRDefault="007D1BB0" w:rsidP="00EE0B71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</w:p>
        </w:tc>
      </w:tr>
      <w:tr w:rsidR="00E268C3" w:rsidRPr="00E268C3" w14:paraId="0A67BBE2" w14:textId="77777777" w:rsidTr="00EE0B71">
        <w:tc>
          <w:tcPr>
            <w:tcW w:w="4263" w:type="dxa"/>
          </w:tcPr>
          <w:p w14:paraId="5A46CA0F" w14:textId="36969033" w:rsidR="007D1BB0" w:rsidRPr="00E268C3" w:rsidRDefault="007D1BB0" w:rsidP="00EE0B71">
            <w:pPr>
              <w:pStyle w:val="a7"/>
              <w:ind w:left="0"/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</w:pPr>
            <w:r w:rsidRPr="00E268C3"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  <w:t>Все на усмотрение дизайнера</w:t>
            </w:r>
          </w:p>
        </w:tc>
        <w:tc>
          <w:tcPr>
            <w:tcW w:w="4362" w:type="dxa"/>
          </w:tcPr>
          <w:p w14:paraId="68C28B52" w14:textId="77777777" w:rsidR="007D1BB0" w:rsidRPr="00E268C3" w:rsidRDefault="007D1BB0" w:rsidP="00EE0B71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</w:p>
        </w:tc>
      </w:tr>
    </w:tbl>
    <w:p w14:paraId="489F8094" w14:textId="77777777" w:rsidR="007D1BB0" w:rsidRPr="00E268C3" w:rsidRDefault="007D1BB0" w:rsidP="007D1BB0">
      <w:pPr>
        <w:pStyle w:val="a7"/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</w:pPr>
    </w:p>
    <w:p w14:paraId="2B03F0B0" w14:textId="52D3F6B2" w:rsidR="007D1BB0" w:rsidRPr="00E268C3" w:rsidRDefault="007D1BB0" w:rsidP="007D1BB0">
      <w:pPr>
        <w:pStyle w:val="a7"/>
        <w:numPr>
          <w:ilvl w:val="0"/>
          <w:numId w:val="1"/>
        </w:numPr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</w:pPr>
      <w:r w:rsidRPr="00E268C3"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  <w:t>Имеется ли логотип?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263"/>
        <w:gridCol w:w="4362"/>
      </w:tblGrid>
      <w:tr w:rsidR="00E268C3" w:rsidRPr="00E268C3" w14:paraId="7800EA61" w14:textId="77777777" w:rsidTr="00EE0B71">
        <w:tc>
          <w:tcPr>
            <w:tcW w:w="4263" w:type="dxa"/>
          </w:tcPr>
          <w:p w14:paraId="5135620F" w14:textId="77777777" w:rsidR="007D1BB0" w:rsidRPr="00E268C3" w:rsidRDefault="007D1BB0" w:rsidP="00EE0B71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</w:p>
        </w:tc>
        <w:tc>
          <w:tcPr>
            <w:tcW w:w="4362" w:type="dxa"/>
          </w:tcPr>
          <w:p w14:paraId="07FFB64A" w14:textId="77777777" w:rsidR="007D1BB0" w:rsidRPr="00E268C3" w:rsidRDefault="007D1BB0" w:rsidP="00EE0B71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  <w:r w:rsidRPr="00E268C3">
              <w:rPr>
                <w:rFonts w:asciiTheme="majorHAnsi" w:eastAsiaTheme="majorEastAsia" w:hAnsiTheme="majorHAnsi" w:cstheme="majorBidi"/>
                <w:i/>
                <w:iCs/>
                <w:color w:val="1C1A23"/>
                <w:sz w:val="32"/>
                <w:szCs w:val="32"/>
              </w:rPr>
              <w:t>Да\Нет</w:t>
            </w:r>
          </w:p>
        </w:tc>
      </w:tr>
      <w:tr w:rsidR="00E268C3" w:rsidRPr="00E268C3" w14:paraId="109CFABF" w14:textId="77777777" w:rsidTr="00EE0B71">
        <w:tc>
          <w:tcPr>
            <w:tcW w:w="4263" w:type="dxa"/>
          </w:tcPr>
          <w:p w14:paraId="562C7F9A" w14:textId="1F167A69" w:rsidR="007D1BB0" w:rsidRPr="00E268C3" w:rsidRDefault="007D1BB0" w:rsidP="00EE0B71">
            <w:pPr>
              <w:pStyle w:val="a7"/>
              <w:ind w:left="0"/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</w:pPr>
            <w:r w:rsidRPr="00E268C3"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  <w:t>Есть логотип в векторе</w:t>
            </w:r>
          </w:p>
        </w:tc>
        <w:tc>
          <w:tcPr>
            <w:tcW w:w="4362" w:type="dxa"/>
          </w:tcPr>
          <w:p w14:paraId="0428143C" w14:textId="77777777" w:rsidR="007D1BB0" w:rsidRPr="00E268C3" w:rsidRDefault="007D1BB0" w:rsidP="00EE0B71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</w:p>
        </w:tc>
      </w:tr>
      <w:tr w:rsidR="00E268C3" w:rsidRPr="00E268C3" w14:paraId="2A5194EC" w14:textId="77777777" w:rsidTr="00EE0B71">
        <w:tc>
          <w:tcPr>
            <w:tcW w:w="4263" w:type="dxa"/>
          </w:tcPr>
          <w:p w14:paraId="714C26A8" w14:textId="7E4AEA4D" w:rsidR="007D1BB0" w:rsidRPr="00E268C3" w:rsidRDefault="007D1BB0" w:rsidP="00EE0B71">
            <w:pPr>
              <w:pStyle w:val="a7"/>
              <w:ind w:left="0"/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</w:pPr>
            <w:r w:rsidRPr="00E268C3"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  <w:t>Есть логотип, но нет векторного варианта</w:t>
            </w:r>
          </w:p>
        </w:tc>
        <w:tc>
          <w:tcPr>
            <w:tcW w:w="4362" w:type="dxa"/>
          </w:tcPr>
          <w:p w14:paraId="117400DB" w14:textId="77777777" w:rsidR="007D1BB0" w:rsidRPr="00E268C3" w:rsidRDefault="007D1BB0" w:rsidP="00EE0B71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</w:p>
        </w:tc>
      </w:tr>
      <w:tr w:rsidR="00E268C3" w:rsidRPr="00E268C3" w14:paraId="275147C4" w14:textId="77777777" w:rsidTr="00EE0B71">
        <w:tc>
          <w:tcPr>
            <w:tcW w:w="4263" w:type="dxa"/>
          </w:tcPr>
          <w:p w14:paraId="16CAE087" w14:textId="5D9F5A19" w:rsidR="007D1BB0" w:rsidRPr="00E268C3" w:rsidRDefault="007D1BB0" w:rsidP="00EE0B71">
            <w:pPr>
              <w:pStyle w:val="a7"/>
              <w:ind w:left="0"/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</w:pPr>
            <w:r w:rsidRPr="00E268C3"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  <w:t>Есть логотип, но нужно его осовременить/изменить</w:t>
            </w:r>
          </w:p>
        </w:tc>
        <w:tc>
          <w:tcPr>
            <w:tcW w:w="4362" w:type="dxa"/>
          </w:tcPr>
          <w:p w14:paraId="001456C4" w14:textId="77777777" w:rsidR="007D1BB0" w:rsidRPr="00E268C3" w:rsidRDefault="007D1BB0" w:rsidP="00EE0B71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</w:p>
        </w:tc>
      </w:tr>
      <w:tr w:rsidR="00E268C3" w:rsidRPr="00E268C3" w14:paraId="42C79F55" w14:textId="77777777" w:rsidTr="00EE0B71">
        <w:tc>
          <w:tcPr>
            <w:tcW w:w="4263" w:type="dxa"/>
          </w:tcPr>
          <w:p w14:paraId="743AE445" w14:textId="541378C5" w:rsidR="007D1BB0" w:rsidRPr="00E268C3" w:rsidRDefault="007D1BB0" w:rsidP="00EE0B71">
            <w:pPr>
              <w:pStyle w:val="a7"/>
              <w:ind w:left="0"/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</w:pPr>
            <w:r w:rsidRPr="00E268C3"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  <w:t>Нет логотипа, нужно разработать</w:t>
            </w:r>
          </w:p>
        </w:tc>
        <w:tc>
          <w:tcPr>
            <w:tcW w:w="4362" w:type="dxa"/>
          </w:tcPr>
          <w:p w14:paraId="12543024" w14:textId="77777777" w:rsidR="007D1BB0" w:rsidRPr="00E268C3" w:rsidRDefault="007D1BB0" w:rsidP="00EE0B71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</w:p>
        </w:tc>
      </w:tr>
    </w:tbl>
    <w:p w14:paraId="7F3859F0" w14:textId="77777777" w:rsidR="007D1BB0" w:rsidRPr="00E268C3" w:rsidRDefault="007D1BB0" w:rsidP="007D1BB0">
      <w:pPr>
        <w:pStyle w:val="a7"/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</w:pPr>
    </w:p>
    <w:p w14:paraId="2C9961B3" w14:textId="407BE501" w:rsidR="007D1BB0" w:rsidRPr="00E268C3" w:rsidRDefault="007D1BB0" w:rsidP="007D1BB0">
      <w:pPr>
        <w:pStyle w:val="a7"/>
        <w:numPr>
          <w:ilvl w:val="0"/>
          <w:numId w:val="1"/>
        </w:numPr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</w:pPr>
      <w:r w:rsidRPr="00E268C3"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  <w:t>Сайты, которые вам нравятся</w:t>
      </w:r>
    </w:p>
    <w:tbl>
      <w:tblPr>
        <w:tblStyle w:val="a8"/>
        <w:tblW w:w="8669" w:type="dxa"/>
        <w:tblInd w:w="720" w:type="dxa"/>
        <w:tblLook w:val="04A0" w:firstRow="1" w:lastRow="0" w:firstColumn="1" w:lastColumn="0" w:noHBand="0" w:noVBand="1"/>
      </w:tblPr>
      <w:tblGrid>
        <w:gridCol w:w="8669"/>
      </w:tblGrid>
      <w:tr w:rsidR="00E268C3" w:rsidRPr="00E268C3" w14:paraId="23850630" w14:textId="77777777" w:rsidTr="007D1BB0">
        <w:trPr>
          <w:trHeight w:val="2290"/>
        </w:trPr>
        <w:tc>
          <w:tcPr>
            <w:tcW w:w="8669" w:type="dxa"/>
          </w:tcPr>
          <w:p w14:paraId="5BE60CC7" w14:textId="77777777" w:rsidR="007D1BB0" w:rsidRPr="00E268C3" w:rsidRDefault="007D1BB0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</w:p>
        </w:tc>
      </w:tr>
    </w:tbl>
    <w:p w14:paraId="7C1DE447" w14:textId="77777777" w:rsidR="007D1BB0" w:rsidRPr="00E268C3" w:rsidRDefault="007D1BB0" w:rsidP="007D1BB0">
      <w:pPr>
        <w:pStyle w:val="a7"/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</w:pPr>
    </w:p>
    <w:p w14:paraId="3F02E0FC" w14:textId="5D2E9ED7" w:rsidR="007D1BB0" w:rsidRPr="00E268C3" w:rsidRDefault="007D1BB0" w:rsidP="007D1BB0">
      <w:pPr>
        <w:pStyle w:val="a7"/>
        <w:numPr>
          <w:ilvl w:val="0"/>
          <w:numId w:val="1"/>
        </w:numPr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</w:pPr>
      <w:r w:rsidRPr="00E268C3"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  <w:t>Какие блоки должны быть на главной странице сайта?</w:t>
      </w:r>
    </w:p>
    <w:tbl>
      <w:tblPr>
        <w:tblStyle w:val="a8"/>
        <w:tblW w:w="8698" w:type="dxa"/>
        <w:tblInd w:w="720" w:type="dxa"/>
        <w:tblLook w:val="04A0" w:firstRow="1" w:lastRow="0" w:firstColumn="1" w:lastColumn="0" w:noHBand="0" w:noVBand="1"/>
      </w:tblPr>
      <w:tblGrid>
        <w:gridCol w:w="8698"/>
      </w:tblGrid>
      <w:tr w:rsidR="00E268C3" w:rsidRPr="00E268C3" w14:paraId="3A00FE88" w14:textId="77777777" w:rsidTr="007D1BB0">
        <w:trPr>
          <w:trHeight w:val="1661"/>
        </w:trPr>
        <w:tc>
          <w:tcPr>
            <w:tcW w:w="8698" w:type="dxa"/>
          </w:tcPr>
          <w:p w14:paraId="6C7E07E0" w14:textId="77777777" w:rsidR="007D1BB0" w:rsidRPr="00E268C3" w:rsidRDefault="007D1BB0" w:rsidP="00EE0B71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</w:p>
        </w:tc>
      </w:tr>
    </w:tbl>
    <w:p w14:paraId="6879872A" w14:textId="50E15F6F" w:rsidR="007D1BB0" w:rsidRPr="00E268C3" w:rsidRDefault="007D1BB0" w:rsidP="007D1BB0">
      <w:pPr>
        <w:pStyle w:val="a7"/>
        <w:numPr>
          <w:ilvl w:val="0"/>
          <w:numId w:val="1"/>
        </w:numPr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</w:pPr>
      <w:r w:rsidRPr="00E268C3"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  <w:lastRenderedPageBreak/>
        <w:t>Страницы в соц</w:t>
      </w:r>
      <w:r w:rsidR="001D0E1F" w:rsidRPr="00E268C3"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  <w:t>иальных</w:t>
      </w:r>
      <w:r w:rsidRPr="00E268C3"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  <w:t xml:space="preserve"> сетях (если есть)</w:t>
      </w:r>
    </w:p>
    <w:tbl>
      <w:tblPr>
        <w:tblStyle w:val="a8"/>
        <w:tblW w:w="8698" w:type="dxa"/>
        <w:tblInd w:w="720" w:type="dxa"/>
        <w:tblLook w:val="04A0" w:firstRow="1" w:lastRow="0" w:firstColumn="1" w:lastColumn="0" w:noHBand="0" w:noVBand="1"/>
      </w:tblPr>
      <w:tblGrid>
        <w:gridCol w:w="8698"/>
      </w:tblGrid>
      <w:tr w:rsidR="00E268C3" w:rsidRPr="00E268C3" w14:paraId="42063BD7" w14:textId="77777777" w:rsidTr="00EE0B71">
        <w:trPr>
          <w:trHeight w:val="1661"/>
        </w:trPr>
        <w:tc>
          <w:tcPr>
            <w:tcW w:w="8698" w:type="dxa"/>
          </w:tcPr>
          <w:p w14:paraId="194332F2" w14:textId="77777777" w:rsidR="007D1BB0" w:rsidRPr="00E268C3" w:rsidRDefault="007D1BB0" w:rsidP="00EE0B71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</w:p>
        </w:tc>
      </w:tr>
    </w:tbl>
    <w:p w14:paraId="48F01FDB" w14:textId="595A738D" w:rsidR="007D1BB0" w:rsidRPr="00E268C3" w:rsidRDefault="007D1BB0" w:rsidP="007D1BB0">
      <w:pPr>
        <w:pStyle w:val="a7"/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</w:pPr>
    </w:p>
    <w:p w14:paraId="3E49C956" w14:textId="40AAEDD9" w:rsidR="007D1BB0" w:rsidRPr="00E268C3" w:rsidRDefault="007D1BB0" w:rsidP="007D1BB0">
      <w:pPr>
        <w:pStyle w:val="a7"/>
        <w:numPr>
          <w:ilvl w:val="0"/>
          <w:numId w:val="1"/>
        </w:numPr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</w:pPr>
      <w:r w:rsidRPr="00E268C3"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  <w:t>Предполагаемые пункты основного и дополнительного меню</w:t>
      </w:r>
    </w:p>
    <w:tbl>
      <w:tblPr>
        <w:tblStyle w:val="a8"/>
        <w:tblW w:w="8698" w:type="dxa"/>
        <w:tblInd w:w="720" w:type="dxa"/>
        <w:tblLook w:val="04A0" w:firstRow="1" w:lastRow="0" w:firstColumn="1" w:lastColumn="0" w:noHBand="0" w:noVBand="1"/>
      </w:tblPr>
      <w:tblGrid>
        <w:gridCol w:w="8698"/>
      </w:tblGrid>
      <w:tr w:rsidR="00E268C3" w:rsidRPr="00E268C3" w14:paraId="1F13228F" w14:textId="77777777" w:rsidTr="00EE0B71">
        <w:trPr>
          <w:trHeight w:val="1661"/>
        </w:trPr>
        <w:tc>
          <w:tcPr>
            <w:tcW w:w="8698" w:type="dxa"/>
          </w:tcPr>
          <w:p w14:paraId="2FBDCAA0" w14:textId="77777777" w:rsidR="007D1BB0" w:rsidRPr="00E268C3" w:rsidRDefault="007D1BB0" w:rsidP="00EE0B71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</w:p>
        </w:tc>
      </w:tr>
    </w:tbl>
    <w:p w14:paraId="7E0FC6C7" w14:textId="58DD0E9C" w:rsidR="007D1BB0" w:rsidRPr="00E268C3" w:rsidRDefault="007D1BB0" w:rsidP="007D1BB0">
      <w:pPr>
        <w:pStyle w:val="a7"/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</w:pPr>
    </w:p>
    <w:p w14:paraId="33864D97" w14:textId="1B394D3E" w:rsidR="007D1BB0" w:rsidRPr="00E268C3" w:rsidRDefault="007D1BB0" w:rsidP="007D1BB0">
      <w:pPr>
        <w:pStyle w:val="a7"/>
        <w:numPr>
          <w:ilvl w:val="0"/>
          <w:numId w:val="1"/>
        </w:numPr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</w:pPr>
      <w:r w:rsidRPr="00E268C3"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  <w:t>Есть ли у вас: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310"/>
        <w:gridCol w:w="4315"/>
      </w:tblGrid>
      <w:tr w:rsidR="00E268C3" w:rsidRPr="00E268C3" w14:paraId="705CFF9A" w14:textId="77777777" w:rsidTr="007D1BB0">
        <w:tc>
          <w:tcPr>
            <w:tcW w:w="4672" w:type="dxa"/>
          </w:tcPr>
          <w:p w14:paraId="72F9E1F3" w14:textId="77777777" w:rsidR="007D1BB0" w:rsidRPr="00E268C3" w:rsidRDefault="007D1BB0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</w:pPr>
          </w:p>
        </w:tc>
        <w:tc>
          <w:tcPr>
            <w:tcW w:w="4673" w:type="dxa"/>
          </w:tcPr>
          <w:p w14:paraId="775E1BCA" w14:textId="0DB2F356" w:rsidR="007D1BB0" w:rsidRPr="00E268C3" w:rsidRDefault="007D1BB0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i/>
                <w:iCs/>
                <w:color w:val="1C1A23"/>
                <w:sz w:val="32"/>
                <w:szCs w:val="32"/>
              </w:rPr>
            </w:pPr>
            <w:r w:rsidRPr="00E268C3">
              <w:rPr>
                <w:rFonts w:asciiTheme="majorHAnsi" w:eastAsiaTheme="majorEastAsia" w:hAnsiTheme="majorHAnsi" w:cstheme="majorBidi"/>
                <w:i/>
                <w:iCs/>
                <w:color w:val="1C1A23"/>
                <w:sz w:val="32"/>
                <w:szCs w:val="32"/>
              </w:rPr>
              <w:t>Да\Нет</w:t>
            </w:r>
          </w:p>
        </w:tc>
      </w:tr>
      <w:tr w:rsidR="00E268C3" w:rsidRPr="00E268C3" w14:paraId="12876385" w14:textId="77777777" w:rsidTr="007D1BB0">
        <w:tc>
          <w:tcPr>
            <w:tcW w:w="4672" w:type="dxa"/>
          </w:tcPr>
          <w:p w14:paraId="3AC6B473" w14:textId="5E947B32" w:rsidR="007D1BB0" w:rsidRPr="00E268C3" w:rsidRDefault="007D1BB0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</w:pPr>
            <w:r w:rsidRPr="00E268C3"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  <w:t>Домен</w:t>
            </w:r>
          </w:p>
        </w:tc>
        <w:tc>
          <w:tcPr>
            <w:tcW w:w="4673" w:type="dxa"/>
          </w:tcPr>
          <w:p w14:paraId="74058334" w14:textId="77777777" w:rsidR="007D1BB0" w:rsidRPr="00E268C3" w:rsidRDefault="007D1BB0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</w:pPr>
          </w:p>
        </w:tc>
      </w:tr>
      <w:tr w:rsidR="00E268C3" w:rsidRPr="00E268C3" w14:paraId="0C73ADDB" w14:textId="77777777" w:rsidTr="007D1BB0">
        <w:tc>
          <w:tcPr>
            <w:tcW w:w="4672" w:type="dxa"/>
          </w:tcPr>
          <w:p w14:paraId="6F01A215" w14:textId="27B512D5" w:rsidR="007D1BB0" w:rsidRPr="00E268C3" w:rsidRDefault="007D1BB0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</w:pPr>
            <w:r w:rsidRPr="00E268C3"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  <w:t>Хостинг</w:t>
            </w:r>
          </w:p>
        </w:tc>
        <w:tc>
          <w:tcPr>
            <w:tcW w:w="4673" w:type="dxa"/>
          </w:tcPr>
          <w:p w14:paraId="2CB3E562" w14:textId="77777777" w:rsidR="007D1BB0" w:rsidRPr="00E268C3" w:rsidRDefault="007D1BB0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</w:pPr>
          </w:p>
        </w:tc>
      </w:tr>
    </w:tbl>
    <w:p w14:paraId="00550B76" w14:textId="38CA6C0F" w:rsidR="007D1BB0" w:rsidRPr="00E268C3" w:rsidRDefault="007D1BB0" w:rsidP="007D1BB0">
      <w:pPr>
        <w:pStyle w:val="a7"/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</w:pPr>
    </w:p>
    <w:p w14:paraId="48A05B0F" w14:textId="3DC6D865" w:rsidR="007D1BB0" w:rsidRPr="00E268C3" w:rsidRDefault="007D1BB0" w:rsidP="007D1BB0">
      <w:pPr>
        <w:pStyle w:val="a7"/>
        <w:numPr>
          <w:ilvl w:val="0"/>
          <w:numId w:val="1"/>
        </w:numPr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</w:pPr>
      <w:r w:rsidRPr="00E268C3"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  <w:t>Функционал сайта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423"/>
        <w:gridCol w:w="4202"/>
      </w:tblGrid>
      <w:tr w:rsidR="00E268C3" w:rsidRPr="00E268C3" w14:paraId="74AE83EE" w14:textId="77777777" w:rsidTr="007D1BB0">
        <w:tc>
          <w:tcPr>
            <w:tcW w:w="4672" w:type="dxa"/>
          </w:tcPr>
          <w:p w14:paraId="2BBFD1BC" w14:textId="77777777" w:rsidR="007D1BB0" w:rsidRPr="00E268C3" w:rsidRDefault="007D1BB0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</w:p>
        </w:tc>
        <w:tc>
          <w:tcPr>
            <w:tcW w:w="4673" w:type="dxa"/>
          </w:tcPr>
          <w:p w14:paraId="78DDEBDD" w14:textId="283691F3" w:rsidR="007D1BB0" w:rsidRPr="00E268C3" w:rsidRDefault="007D1BB0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  <w:r w:rsidRPr="00E268C3">
              <w:rPr>
                <w:rFonts w:asciiTheme="majorHAnsi" w:eastAsiaTheme="majorEastAsia" w:hAnsiTheme="majorHAnsi" w:cstheme="majorBidi"/>
                <w:i/>
                <w:iCs/>
                <w:color w:val="1C1A23"/>
                <w:sz w:val="32"/>
                <w:szCs w:val="32"/>
              </w:rPr>
              <w:t>Да\Нет</w:t>
            </w:r>
          </w:p>
        </w:tc>
      </w:tr>
      <w:tr w:rsidR="00E268C3" w:rsidRPr="00E268C3" w14:paraId="4392923E" w14:textId="77777777" w:rsidTr="007D1BB0">
        <w:tc>
          <w:tcPr>
            <w:tcW w:w="4672" w:type="dxa"/>
          </w:tcPr>
          <w:p w14:paraId="66082B08" w14:textId="281FF25B" w:rsidR="007D1BB0" w:rsidRPr="00E268C3" w:rsidRDefault="00E7317C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</w:pPr>
            <w:r w:rsidRPr="00E268C3"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  <w:t>Форма обратной связи</w:t>
            </w:r>
          </w:p>
        </w:tc>
        <w:tc>
          <w:tcPr>
            <w:tcW w:w="4673" w:type="dxa"/>
          </w:tcPr>
          <w:p w14:paraId="6267CF8F" w14:textId="77777777" w:rsidR="007D1BB0" w:rsidRPr="00E268C3" w:rsidRDefault="007D1BB0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</w:p>
        </w:tc>
      </w:tr>
      <w:tr w:rsidR="00E268C3" w:rsidRPr="00E268C3" w14:paraId="4CC38103" w14:textId="77777777" w:rsidTr="007D1BB0">
        <w:tc>
          <w:tcPr>
            <w:tcW w:w="4672" w:type="dxa"/>
          </w:tcPr>
          <w:p w14:paraId="69012093" w14:textId="6DD818C3" w:rsidR="007D1BB0" w:rsidRPr="00E268C3" w:rsidRDefault="00E7317C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</w:pPr>
            <w:r w:rsidRPr="00E268C3"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  <w:t>Форма заказа звонка</w:t>
            </w:r>
          </w:p>
        </w:tc>
        <w:tc>
          <w:tcPr>
            <w:tcW w:w="4673" w:type="dxa"/>
          </w:tcPr>
          <w:p w14:paraId="6B4B8F40" w14:textId="77777777" w:rsidR="007D1BB0" w:rsidRPr="00E268C3" w:rsidRDefault="007D1BB0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</w:p>
        </w:tc>
      </w:tr>
      <w:tr w:rsidR="00E268C3" w:rsidRPr="00E268C3" w14:paraId="767C8035" w14:textId="77777777" w:rsidTr="007D1BB0">
        <w:tc>
          <w:tcPr>
            <w:tcW w:w="4672" w:type="dxa"/>
          </w:tcPr>
          <w:p w14:paraId="03392630" w14:textId="17A3D076" w:rsidR="007D1BB0" w:rsidRPr="00E268C3" w:rsidRDefault="00E7317C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</w:pPr>
            <w:r w:rsidRPr="00E268C3"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  <w:t>Функционал подписки на рассылку</w:t>
            </w:r>
          </w:p>
        </w:tc>
        <w:tc>
          <w:tcPr>
            <w:tcW w:w="4673" w:type="dxa"/>
          </w:tcPr>
          <w:p w14:paraId="427AA799" w14:textId="77777777" w:rsidR="007D1BB0" w:rsidRPr="00E268C3" w:rsidRDefault="007D1BB0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</w:p>
        </w:tc>
      </w:tr>
      <w:tr w:rsidR="00E268C3" w:rsidRPr="00E268C3" w14:paraId="5C515952" w14:textId="77777777" w:rsidTr="007D1BB0">
        <w:tc>
          <w:tcPr>
            <w:tcW w:w="4672" w:type="dxa"/>
          </w:tcPr>
          <w:p w14:paraId="214F6A1E" w14:textId="620D8179" w:rsidR="007D1BB0" w:rsidRPr="00E268C3" w:rsidRDefault="00E7317C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</w:pPr>
            <w:r w:rsidRPr="00E268C3"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  <w:t>Функционал поиска по сайту</w:t>
            </w:r>
          </w:p>
        </w:tc>
        <w:tc>
          <w:tcPr>
            <w:tcW w:w="4673" w:type="dxa"/>
          </w:tcPr>
          <w:p w14:paraId="7EA6B3EC" w14:textId="77777777" w:rsidR="007D1BB0" w:rsidRPr="00E268C3" w:rsidRDefault="007D1BB0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</w:p>
        </w:tc>
      </w:tr>
      <w:tr w:rsidR="00E268C3" w:rsidRPr="00E268C3" w14:paraId="2D3B24DC" w14:textId="77777777" w:rsidTr="007D1BB0">
        <w:tc>
          <w:tcPr>
            <w:tcW w:w="4672" w:type="dxa"/>
          </w:tcPr>
          <w:p w14:paraId="37DC90E8" w14:textId="554F03ED" w:rsidR="007D1BB0" w:rsidRPr="00E268C3" w:rsidRDefault="00E7317C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</w:pPr>
            <w:r w:rsidRPr="00E268C3"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  <w:t>Отзывы на сайте</w:t>
            </w:r>
          </w:p>
        </w:tc>
        <w:tc>
          <w:tcPr>
            <w:tcW w:w="4673" w:type="dxa"/>
          </w:tcPr>
          <w:p w14:paraId="23AFE043" w14:textId="77777777" w:rsidR="007D1BB0" w:rsidRPr="00E268C3" w:rsidRDefault="007D1BB0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</w:p>
        </w:tc>
      </w:tr>
      <w:tr w:rsidR="00E268C3" w:rsidRPr="00E268C3" w14:paraId="7CE88BBD" w14:textId="77777777" w:rsidTr="007D1BB0">
        <w:tc>
          <w:tcPr>
            <w:tcW w:w="4672" w:type="dxa"/>
          </w:tcPr>
          <w:p w14:paraId="5101E071" w14:textId="2BADD6A3" w:rsidR="007D1BB0" w:rsidRPr="00E268C3" w:rsidRDefault="00E7317C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</w:pPr>
            <w:r w:rsidRPr="00E268C3"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  <w:t>Калькулятор/расчет стоимости</w:t>
            </w:r>
          </w:p>
        </w:tc>
        <w:tc>
          <w:tcPr>
            <w:tcW w:w="4673" w:type="dxa"/>
          </w:tcPr>
          <w:p w14:paraId="500C24B1" w14:textId="77777777" w:rsidR="007D1BB0" w:rsidRPr="00E268C3" w:rsidRDefault="007D1BB0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</w:p>
        </w:tc>
      </w:tr>
      <w:tr w:rsidR="00E268C3" w:rsidRPr="00E268C3" w14:paraId="5A09300C" w14:textId="77777777" w:rsidTr="007D1BB0">
        <w:tc>
          <w:tcPr>
            <w:tcW w:w="4672" w:type="dxa"/>
          </w:tcPr>
          <w:p w14:paraId="0045D204" w14:textId="7AA2F475" w:rsidR="007D1BB0" w:rsidRPr="00E268C3" w:rsidRDefault="00E7317C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</w:pPr>
            <w:r w:rsidRPr="00E268C3"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  <w:t>Тесты/опросы</w:t>
            </w:r>
          </w:p>
        </w:tc>
        <w:tc>
          <w:tcPr>
            <w:tcW w:w="4673" w:type="dxa"/>
          </w:tcPr>
          <w:p w14:paraId="11969CC7" w14:textId="77777777" w:rsidR="007D1BB0" w:rsidRPr="00E268C3" w:rsidRDefault="007D1BB0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</w:p>
        </w:tc>
      </w:tr>
      <w:tr w:rsidR="00E268C3" w:rsidRPr="00E268C3" w14:paraId="55FF7049" w14:textId="77777777" w:rsidTr="007D1BB0">
        <w:tc>
          <w:tcPr>
            <w:tcW w:w="4672" w:type="dxa"/>
          </w:tcPr>
          <w:p w14:paraId="2D851595" w14:textId="213A6AA7" w:rsidR="007D1BB0" w:rsidRPr="00E268C3" w:rsidRDefault="00E7317C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</w:pPr>
            <w:r w:rsidRPr="00E268C3"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  <w:t>Функционал записи на определенное время и дату</w:t>
            </w:r>
          </w:p>
        </w:tc>
        <w:tc>
          <w:tcPr>
            <w:tcW w:w="4673" w:type="dxa"/>
          </w:tcPr>
          <w:p w14:paraId="6599BD48" w14:textId="77777777" w:rsidR="007D1BB0" w:rsidRPr="00E268C3" w:rsidRDefault="007D1BB0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</w:p>
        </w:tc>
      </w:tr>
      <w:tr w:rsidR="00E268C3" w:rsidRPr="00E268C3" w14:paraId="73E58415" w14:textId="77777777" w:rsidTr="007D1BB0">
        <w:tc>
          <w:tcPr>
            <w:tcW w:w="4672" w:type="dxa"/>
          </w:tcPr>
          <w:p w14:paraId="43838765" w14:textId="3C7D3085" w:rsidR="007D1BB0" w:rsidRPr="00E268C3" w:rsidRDefault="00E7317C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</w:pPr>
            <w:r w:rsidRPr="00E268C3"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  <w:t>Личный кабинет</w:t>
            </w:r>
          </w:p>
        </w:tc>
        <w:tc>
          <w:tcPr>
            <w:tcW w:w="4673" w:type="dxa"/>
          </w:tcPr>
          <w:p w14:paraId="27EE1698" w14:textId="77777777" w:rsidR="007D1BB0" w:rsidRPr="00E268C3" w:rsidRDefault="007D1BB0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</w:p>
        </w:tc>
      </w:tr>
      <w:tr w:rsidR="00E268C3" w:rsidRPr="00E268C3" w14:paraId="27FF05A4" w14:textId="77777777" w:rsidTr="007D1BB0">
        <w:tc>
          <w:tcPr>
            <w:tcW w:w="4672" w:type="dxa"/>
          </w:tcPr>
          <w:p w14:paraId="470902AE" w14:textId="1DC08F34" w:rsidR="007D1BB0" w:rsidRPr="00E268C3" w:rsidRDefault="00E7317C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</w:pPr>
            <w:r w:rsidRPr="00E268C3"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  <w:t>Интеграция с CRM</w:t>
            </w:r>
          </w:p>
        </w:tc>
        <w:tc>
          <w:tcPr>
            <w:tcW w:w="4673" w:type="dxa"/>
          </w:tcPr>
          <w:p w14:paraId="3FB89A2A" w14:textId="77777777" w:rsidR="007D1BB0" w:rsidRPr="00E268C3" w:rsidRDefault="007D1BB0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</w:p>
        </w:tc>
      </w:tr>
      <w:tr w:rsidR="00E268C3" w:rsidRPr="00E268C3" w14:paraId="1D5A37D9" w14:textId="77777777" w:rsidTr="007D1BB0">
        <w:tc>
          <w:tcPr>
            <w:tcW w:w="4672" w:type="dxa"/>
          </w:tcPr>
          <w:p w14:paraId="7D8829E2" w14:textId="16228F66" w:rsidR="007D1BB0" w:rsidRPr="00E268C3" w:rsidRDefault="00E7317C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</w:pPr>
            <w:r w:rsidRPr="00E268C3"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  <w:t>Интеграция с 1С</w:t>
            </w:r>
          </w:p>
        </w:tc>
        <w:tc>
          <w:tcPr>
            <w:tcW w:w="4673" w:type="dxa"/>
          </w:tcPr>
          <w:p w14:paraId="6BBBC3FA" w14:textId="77777777" w:rsidR="007D1BB0" w:rsidRPr="00E268C3" w:rsidRDefault="007D1BB0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</w:p>
        </w:tc>
      </w:tr>
      <w:tr w:rsidR="00E268C3" w:rsidRPr="00E268C3" w14:paraId="2AE11F97" w14:textId="77777777" w:rsidTr="007D1BB0">
        <w:tc>
          <w:tcPr>
            <w:tcW w:w="4672" w:type="dxa"/>
          </w:tcPr>
          <w:p w14:paraId="291D3435" w14:textId="40571116" w:rsidR="007D1BB0" w:rsidRPr="00E268C3" w:rsidRDefault="00E7317C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</w:pPr>
            <w:r w:rsidRPr="00E268C3"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  <w:t>Интеграция с какой-либо другой системой</w:t>
            </w:r>
          </w:p>
        </w:tc>
        <w:tc>
          <w:tcPr>
            <w:tcW w:w="4673" w:type="dxa"/>
          </w:tcPr>
          <w:p w14:paraId="6068ADD1" w14:textId="77777777" w:rsidR="007D1BB0" w:rsidRPr="00E268C3" w:rsidRDefault="007D1BB0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</w:p>
        </w:tc>
      </w:tr>
      <w:tr w:rsidR="00E268C3" w:rsidRPr="00E268C3" w14:paraId="328F9C05" w14:textId="77777777" w:rsidTr="007D1BB0">
        <w:tc>
          <w:tcPr>
            <w:tcW w:w="4672" w:type="dxa"/>
          </w:tcPr>
          <w:p w14:paraId="1985B694" w14:textId="58395E2A" w:rsidR="007D1BB0" w:rsidRPr="00E268C3" w:rsidRDefault="00E7317C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</w:pPr>
            <w:r w:rsidRPr="00E268C3"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  <w:lastRenderedPageBreak/>
              <w:t>Прием платежей</w:t>
            </w:r>
          </w:p>
        </w:tc>
        <w:tc>
          <w:tcPr>
            <w:tcW w:w="4673" w:type="dxa"/>
          </w:tcPr>
          <w:p w14:paraId="39BA139F" w14:textId="77777777" w:rsidR="007D1BB0" w:rsidRPr="00E268C3" w:rsidRDefault="007D1BB0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</w:p>
        </w:tc>
      </w:tr>
      <w:tr w:rsidR="00E268C3" w:rsidRPr="00E268C3" w14:paraId="788476AE" w14:textId="77777777" w:rsidTr="007D1BB0">
        <w:tc>
          <w:tcPr>
            <w:tcW w:w="4672" w:type="dxa"/>
          </w:tcPr>
          <w:p w14:paraId="4A613CD0" w14:textId="1CBBD6C5" w:rsidR="007D1BB0" w:rsidRPr="00E268C3" w:rsidRDefault="00E7317C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</w:pPr>
            <w:r w:rsidRPr="00E268C3"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  <w:t>Каталог товаров</w:t>
            </w:r>
          </w:p>
        </w:tc>
        <w:tc>
          <w:tcPr>
            <w:tcW w:w="4673" w:type="dxa"/>
          </w:tcPr>
          <w:p w14:paraId="0F66DEF8" w14:textId="77777777" w:rsidR="007D1BB0" w:rsidRPr="00E268C3" w:rsidRDefault="007D1BB0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</w:p>
        </w:tc>
      </w:tr>
      <w:tr w:rsidR="00E268C3" w:rsidRPr="00E268C3" w14:paraId="49A3BA51" w14:textId="77777777" w:rsidTr="007D1BB0">
        <w:tc>
          <w:tcPr>
            <w:tcW w:w="4672" w:type="dxa"/>
          </w:tcPr>
          <w:p w14:paraId="0CC9DFF5" w14:textId="15B7A5CD" w:rsidR="007D1BB0" w:rsidRPr="00E268C3" w:rsidRDefault="00E7317C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</w:pPr>
            <w:r w:rsidRPr="00E268C3"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  <w:t>Корзина</w:t>
            </w:r>
          </w:p>
        </w:tc>
        <w:tc>
          <w:tcPr>
            <w:tcW w:w="4673" w:type="dxa"/>
          </w:tcPr>
          <w:p w14:paraId="37A17F77" w14:textId="77777777" w:rsidR="007D1BB0" w:rsidRPr="00E268C3" w:rsidRDefault="007D1BB0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</w:p>
        </w:tc>
      </w:tr>
      <w:tr w:rsidR="00E268C3" w:rsidRPr="00E268C3" w14:paraId="29D515AD" w14:textId="77777777" w:rsidTr="007D1BB0">
        <w:tc>
          <w:tcPr>
            <w:tcW w:w="4672" w:type="dxa"/>
          </w:tcPr>
          <w:p w14:paraId="292F9735" w14:textId="00BF1509" w:rsidR="007D1BB0" w:rsidRPr="00E268C3" w:rsidRDefault="00E7317C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</w:pPr>
            <w:r w:rsidRPr="00E268C3"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  <w:t>Сравнение товаров</w:t>
            </w:r>
          </w:p>
        </w:tc>
        <w:tc>
          <w:tcPr>
            <w:tcW w:w="4673" w:type="dxa"/>
          </w:tcPr>
          <w:p w14:paraId="21C8A7AB" w14:textId="77777777" w:rsidR="007D1BB0" w:rsidRPr="00E268C3" w:rsidRDefault="007D1BB0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</w:p>
        </w:tc>
      </w:tr>
      <w:tr w:rsidR="00E268C3" w:rsidRPr="00E268C3" w14:paraId="0A293B1E" w14:textId="77777777" w:rsidTr="007D1BB0">
        <w:tc>
          <w:tcPr>
            <w:tcW w:w="4672" w:type="dxa"/>
          </w:tcPr>
          <w:p w14:paraId="6EAD5D6B" w14:textId="791DE10D" w:rsidR="007D1BB0" w:rsidRPr="00E268C3" w:rsidRDefault="00E7317C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</w:pPr>
            <w:r w:rsidRPr="00E268C3"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  <w:t>Добавление товаров в избранное</w:t>
            </w:r>
          </w:p>
        </w:tc>
        <w:tc>
          <w:tcPr>
            <w:tcW w:w="4673" w:type="dxa"/>
          </w:tcPr>
          <w:p w14:paraId="0BE5CE55" w14:textId="77777777" w:rsidR="007D1BB0" w:rsidRPr="00E268C3" w:rsidRDefault="007D1BB0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</w:p>
        </w:tc>
      </w:tr>
      <w:tr w:rsidR="00E268C3" w:rsidRPr="00E268C3" w14:paraId="1A3CB50A" w14:textId="77777777" w:rsidTr="007D1BB0">
        <w:tc>
          <w:tcPr>
            <w:tcW w:w="4672" w:type="dxa"/>
          </w:tcPr>
          <w:p w14:paraId="6ACDB621" w14:textId="2C106D3C" w:rsidR="007D1BB0" w:rsidRPr="00E268C3" w:rsidRDefault="00E7317C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</w:pPr>
            <w:r w:rsidRPr="00E268C3"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  <w:t>Фильтр товаров в каталоге</w:t>
            </w:r>
          </w:p>
        </w:tc>
        <w:tc>
          <w:tcPr>
            <w:tcW w:w="4673" w:type="dxa"/>
          </w:tcPr>
          <w:p w14:paraId="70D0EDB9" w14:textId="77777777" w:rsidR="007D1BB0" w:rsidRPr="00E268C3" w:rsidRDefault="007D1BB0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</w:p>
        </w:tc>
      </w:tr>
      <w:tr w:rsidR="00E268C3" w:rsidRPr="00E268C3" w14:paraId="17B5FA0F" w14:textId="77777777" w:rsidTr="007D1BB0">
        <w:tc>
          <w:tcPr>
            <w:tcW w:w="4672" w:type="dxa"/>
          </w:tcPr>
          <w:p w14:paraId="25FA0A97" w14:textId="7C40F6D7" w:rsidR="007D1BB0" w:rsidRPr="00E268C3" w:rsidRDefault="00E7317C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</w:pPr>
            <w:r w:rsidRPr="00E268C3"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  <w:t>Заказ товара «в 1 клик»</w:t>
            </w:r>
          </w:p>
        </w:tc>
        <w:tc>
          <w:tcPr>
            <w:tcW w:w="4673" w:type="dxa"/>
          </w:tcPr>
          <w:p w14:paraId="0475010D" w14:textId="77777777" w:rsidR="007D1BB0" w:rsidRPr="00E268C3" w:rsidRDefault="007D1BB0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</w:p>
        </w:tc>
      </w:tr>
      <w:tr w:rsidR="00E268C3" w:rsidRPr="00E268C3" w14:paraId="73E5EADB" w14:textId="77777777" w:rsidTr="007D1BB0">
        <w:tc>
          <w:tcPr>
            <w:tcW w:w="4672" w:type="dxa"/>
          </w:tcPr>
          <w:p w14:paraId="3B46DCFA" w14:textId="36114DD9" w:rsidR="007D1BB0" w:rsidRPr="00E268C3" w:rsidRDefault="00E7317C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</w:pPr>
            <w:r w:rsidRPr="00E268C3"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  <w:t xml:space="preserve">Скидки и </w:t>
            </w:r>
            <w:proofErr w:type="spellStart"/>
            <w:r w:rsidRPr="00E268C3">
              <w:rPr>
                <w:rFonts w:asciiTheme="majorHAnsi" w:eastAsiaTheme="majorEastAsia" w:hAnsiTheme="majorHAnsi" w:cstheme="majorBidi"/>
                <w:color w:val="1C1A23"/>
                <w:sz w:val="32"/>
                <w:szCs w:val="32"/>
              </w:rPr>
              <w:t>промокоды</w:t>
            </w:r>
            <w:proofErr w:type="spellEnd"/>
          </w:p>
        </w:tc>
        <w:tc>
          <w:tcPr>
            <w:tcW w:w="4673" w:type="dxa"/>
          </w:tcPr>
          <w:p w14:paraId="28984042" w14:textId="77777777" w:rsidR="007D1BB0" w:rsidRPr="00E268C3" w:rsidRDefault="007D1BB0" w:rsidP="007D1BB0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</w:p>
        </w:tc>
      </w:tr>
    </w:tbl>
    <w:p w14:paraId="246DDAF7" w14:textId="5EF959CB" w:rsidR="007D1BB0" w:rsidRPr="00E268C3" w:rsidRDefault="007D1BB0" w:rsidP="007D1BB0">
      <w:pPr>
        <w:pStyle w:val="a7"/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</w:pPr>
    </w:p>
    <w:p w14:paraId="1EF6AC92" w14:textId="4C67522C" w:rsidR="00E7317C" w:rsidRPr="00E268C3" w:rsidRDefault="00E7317C" w:rsidP="00E7317C">
      <w:pPr>
        <w:pStyle w:val="a7"/>
        <w:numPr>
          <w:ilvl w:val="0"/>
          <w:numId w:val="1"/>
        </w:numPr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</w:pPr>
      <w:r w:rsidRPr="00E268C3"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  <w:t>Есть ли у вас текущий сайт?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E268C3" w:rsidRPr="00E268C3" w14:paraId="18514EA7" w14:textId="77777777" w:rsidTr="00E7317C">
        <w:trPr>
          <w:trHeight w:val="749"/>
        </w:trPr>
        <w:tc>
          <w:tcPr>
            <w:tcW w:w="8625" w:type="dxa"/>
          </w:tcPr>
          <w:p w14:paraId="22EA79D9" w14:textId="77777777" w:rsidR="00E7317C" w:rsidRPr="00E268C3" w:rsidRDefault="00E7317C" w:rsidP="00E7317C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</w:p>
        </w:tc>
      </w:tr>
    </w:tbl>
    <w:p w14:paraId="32C832C2" w14:textId="7CE58C72" w:rsidR="00E7317C" w:rsidRPr="00E268C3" w:rsidRDefault="00E7317C" w:rsidP="00E7317C">
      <w:pPr>
        <w:pStyle w:val="a7"/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</w:pPr>
    </w:p>
    <w:p w14:paraId="0D49E7CE" w14:textId="47231C99" w:rsidR="00E7317C" w:rsidRPr="00E268C3" w:rsidRDefault="00E7317C" w:rsidP="00E7317C">
      <w:pPr>
        <w:pStyle w:val="a7"/>
        <w:numPr>
          <w:ilvl w:val="0"/>
          <w:numId w:val="1"/>
        </w:numPr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</w:pPr>
      <w:r w:rsidRPr="00E268C3"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  <w:t>Дополнительные требования к сайту</w:t>
      </w:r>
      <w:r w:rsidRPr="00E268C3"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  <w:t>: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8610"/>
      </w:tblGrid>
      <w:tr w:rsidR="00E268C3" w:rsidRPr="00E268C3" w14:paraId="55B9D344" w14:textId="77777777" w:rsidTr="00E7317C">
        <w:trPr>
          <w:trHeight w:val="1525"/>
        </w:trPr>
        <w:tc>
          <w:tcPr>
            <w:tcW w:w="8610" w:type="dxa"/>
          </w:tcPr>
          <w:p w14:paraId="6CBE25B7" w14:textId="77777777" w:rsidR="00E7317C" w:rsidRPr="00E268C3" w:rsidRDefault="00E7317C" w:rsidP="00E7317C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</w:p>
        </w:tc>
      </w:tr>
    </w:tbl>
    <w:p w14:paraId="290CF6B8" w14:textId="77C15D9C" w:rsidR="00E7317C" w:rsidRPr="00E268C3" w:rsidRDefault="00E7317C" w:rsidP="00E7317C">
      <w:pPr>
        <w:pStyle w:val="a7"/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</w:pPr>
    </w:p>
    <w:p w14:paraId="5031150B" w14:textId="79F64D7A" w:rsidR="00E7317C" w:rsidRPr="00E268C3" w:rsidRDefault="00E7317C" w:rsidP="00E7317C">
      <w:pPr>
        <w:pStyle w:val="a7"/>
        <w:numPr>
          <w:ilvl w:val="0"/>
          <w:numId w:val="1"/>
        </w:numPr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</w:pPr>
      <w:r w:rsidRPr="00E268C3"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  <w:t>Как часто и какую информацию вы планируете обновлять на сайте?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8595"/>
      </w:tblGrid>
      <w:tr w:rsidR="00E268C3" w:rsidRPr="00E268C3" w14:paraId="30D613E5" w14:textId="77777777" w:rsidTr="00E7317C">
        <w:trPr>
          <w:trHeight w:val="1396"/>
        </w:trPr>
        <w:tc>
          <w:tcPr>
            <w:tcW w:w="8595" w:type="dxa"/>
          </w:tcPr>
          <w:p w14:paraId="6610E2B4" w14:textId="77777777" w:rsidR="00E7317C" w:rsidRPr="00E268C3" w:rsidRDefault="00E7317C" w:rsidP="00E7317C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</w:p>
        </w:tc>
      </w:tr>
    </w:tbl>
    <w:p w14:paraId="79074CD5" w14:textId="63296AC5" w:rsidR="00E7317C" w:rsidRPr="00E268C3" w:rsidRDefault="00E7317C" w:rsidP="00E7317C">
      <w:pPr>
        <w:pStyle w:val="a7"/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</w:pPr>
    </w:p>
    <w:p w14:paraId="46F1E680" w14:textId="26321AEA" w:rsidR="00E7317C" w:rsidRPr="00E268C3" w:rsidRDefault="00E7317C" w:rsidP="00E7317C">
      <w:pPr>
        <w:pStyle w:val="a7"/>
        <w:numPr>
          <w:ilvl w:val="0"/>
          <w:numId w:val="1"/>
        </w:numPr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</w:pPr>
      <w:r w:rsidRPr="00E268C3"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  <w:t>Любые дополнительные комментарии</w:t>
      </w:r>
      <w:r w:rsidRPr="00E268C3"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  <w:t>: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8610"/>
      </w:tblGrid>
      <w:tr w:rsidR="00E268C3" w:rsidRPr="00E268C3" w14:paraId="2F8F0869" w14:textId="77777777" w:rsidTr="00E7317C">
        <w:trPr>
          <w:trHeight w:val="1511"/>
        </w:trPr>
        <w:tc>
          <w:tcPr>
            <w:tcW w:w="8610" w:type="dxa"/>
          </w:tcPr>
          <w:p w14:paraId="759350C8" w14:textId="77777777" w:rsidR="00E7317C" w:rsidRPr="00E268C3" w:rsidRDefault="00E7317C" w:rsidP="00E7317C">
            <w:pPr>
              <w:pStyle w:val="a7"/>
              <w:ind w:left="0"/>
              <w:rPr>
                <w:rFonts w:asciiTheme="majorHAnsi" w:eastAsiaTheme="majorEastAsia" w:hAnsiTheme="majorHAnsi" w:cstheme="majorBidi"/>
                <w:b/>
                <w:bCs/>
                <w:color w:val="1C1A23"/>
                <w:sz w:val="32"/>
                <w:szCs w:val="32"/>
              </w:rPr>
            </w:pPr>
          </w:p>
        </w:tc>
      </w:tr>
    </w:tbl>
    <w:p w14:paraId="6B3F38F4" w14:textId="77777777" w:rsidR="00E7317C" w:rsidRPr="00E268C3" w:rsidRDefault="00E7317C" w:rsidP="00E7317C">
      <w:pPr>
        <w:pStyle w:val="a7"/>
        <w:rPr>
          <w:rFonts w:asciiTheme="majorHAnsi" w:eastAsiaTheme="majorEastAsia" w:hAnsiTheme="majorHAnsi" w:cstheme="majorBidi"/>
          <w:b/>
          <w:bCs/>
          <w:color w:val="1C1A23"/>
          <w:sz w:val="32"/>
          <w:szCs w:val="32"/>
        </w:rPr>
      </w:pPr>
    </w:p>
    <w:sectPr w:rsidR="00E7317C" w:rsidRPr="00E2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E266A"/>
    <w:multiLevelType w:val="hybridMultilevel"/>
    <w:tmpl w:val="6182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72DB9"/>
    <w:multiLevelType w:val="hybridMultilevel"/>
    <w:tmpl w:val="6182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28"/>
    <w:rsid w:val="00127F28"/>
    <w:rsid w:val="001D0E1F"/>
    <w:rsid w:val="007D1BB0"/>
    <w:rsid w:val="00CA6753"/>
    <w:rsid w:val="00E268C3"/>
    <w:rsid w:val="00E7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c1a23,#c6c3d3"/>
    </o:shapedefaults>
    <o:shapelayout v:ext="edit">
      <o:idmap v:ext="edit" data="1"/>
    </o:shapelayout>
  </w:shapeDefaults>
  <w:decimalSymbol w:val=","/>
  <w:listSeparator w:val=";"/>
  <w14:docId w14:val="0E5B9D9C"/>
  <w15:chartTrackingRefBased/>
  <w15:docId w15:val="{0FE7F38F-9AF8-4648-AA2A-9EFD026B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7F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D71919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27F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27F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127F28"/>
    <w:rPr>
      <w:color w:val="F49E9E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27F2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27F28"/>
    <w:rPr>
      <w:rFonts w:asciiTheme="majorHAnsi" w:eastAsiaTheme="majorEastAsia" w:hAnsiTheme="majorHAnsi" w:cstheme="majorBidi"/>
      <w:color w:val="D71919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127F28"/>
    <w:pPr>
      <w:ind w:left="720"/>
      <w:contextualSpacing/>
    </w:pPr>
  </w:style>
  <w:style w:type="table" w:styleId="a8">
    <w:name w:val="Table Grid"/>
    <w:basedOn w:val="a1"/>
    <w:uiPriority w:val="39"/>
    <w:rsid w:val="00127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nl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1C1A23"/>
      </a:dk1>
      <a:lt1>
        <a:srgbClr val="1C1A23"/>
      </a:lt1>
      <a:dk2>
        <a:srgbClr val="1C1A23"/>
      </a:dk2>
      <a:lt2>
        <a:srgbClr val="1C1A23"/>
      </a:lt2>
      <a:accent1>
        <a:srgbClr val="EB5757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F49E9E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</dc:creator>
  <cp:keywords/>
  <dc:description/>
  <cp:lastModifiedBy>Dark</cp:lastModifiedBy>
  <cp:revision>2</cp:revision>
  <dcterms:created xsi:type="dcterms:W3CDTF">2021-09-09T18:43:00Z</dcterms:created>
  <dcterms:modified xsi:type="dcterms:W3CDTF">2021-09-09T19:15:00Z</dcterms:modified>
</cp:coreProperties>
</file>